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983D98">
        <w:rPr>
          <w:rFonts w:ascii="Times New Roman" w:eastAsia="Times New Roman" w:hAnsi="Times New Roman"/>
          <w:sz w:val="28"/>
          <w:szCs w:val="28"/>
          <w:lang w:eastAsia="ru-RU"/>
        </w:rPr>
        <w:t>338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комбінованого типу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983D98">
        <w:rPr>
          <w:rFonts w:ascii="Times New Roman" w:eastAsia="Times New Roman" w:hAnsi="Times New Roman"/>
          <w:sz w:val="28"/>
          <w:szCs w:val="28"/>
          <w:lang w:eastAsia="ru-RU"/>
        </w:rPr>
        <w:t>036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983D98">
        <w:rPr>
          <w:rFonts w:ascii="Times New Roman" w:eastAsia="Times New Roman" w:hAnsi="Times New Roman"/>
          <w:sz w:val="28"/>
          <w:szCs w:val="28"/>
          <w:lang w:eastAsia="ru-RU"/>
        </w:rPr>
        <w:t>вул. Гордона 3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10-003281-b" w:history="1">
        <w:r w:rsidR="00983D98" w:rsidRPr="00983D98">
          <w:rPr>
            <w:rFonts w:ascii="Times New Roman" w:eastAsia="Times New Roman" w:hAnsi="Times New Roman"/>
            <w:sz w:val="28"/>
            <w:szCs w:val="28"/>
            <w:lang w:eastAsia="ru-RU"/>
          </w:rPr>
          <w:t>UA-2021-09-10-003281-b</w:t>
        </w:r>
      </w:hyperlink>
      <w:r w:rsidR="00C570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1742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983D98">
        <w:rPr>
          <w:rFonts w:ascii="Times New Roman" w:hAnsi="Times New Roman"/>
          <w:sz w:val="28"/>
          <w:szCs w:val="28"/>
        </w:rPr>
        <w:t>338</w:t>
      </w:r>
      <w:r w:rsidR="00D31742">
        <w:rPr>
          <w:rFonts w:ascii="Times New Roman" w:hAnsi="Times New Roman"/>
          <w:sz w:val="28"/>
          <w:szCs w:val="28"/>
        </w:rPr>
        <w:t xml:space="preserve"> комбінованого типу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D31742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983D98">
        <w:rPr>
          <w:rFonts w:ascii="Times New Roman" w:eastAsia="Times New Roman" w:hAnsi="Times New Roman"/>
          <w:sz w:val="28"/>
          <w:szCs w:val="28"/>
          <w:lang w:eastAsia="ru-RU"/>
        </w:rPr>
        <w:t>473 820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3D98">
        <w:rPr>
          <w:rFonts w:ascii="Times New Roman" w:eastAsia="Times New Roman" w:hAnsi="Times New Roman"/>
          <w:sz w:val="28"/>
          <w:szCs w:val="28"/>
          <w:lang w:eastAsia="ru-RU"/>
        </w:rPr>
        <w:t>473 820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3D98"/>
    <w:rsid w:val="009867F8"/>
    <w:rsid w:val="009A09BD"/>
    <w:rsid w:val="009B34A2"/>
    <w:rsid w:val="009C306A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57067"/>
    <w:rsid w:val="00C819C9"/>
    <w:rsid w:val="00C9436F"/>
    <w:rsid w:val="00CB3434"/>
    <w:rsid w:val="00CF44EB"/>
    <w:rsid w:val="00D31742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40E4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50B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10-003281-b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1724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86</cp:revision>
  <cp:lastPrinted>2021-03-22T13:14:00Z</cp:lastPrinted>
  <dcterms:created xsi:type="dcterms:W3CDTF">2021-03-17T12:08:00Z</dcterms:created>
  <dcterms:modified xsi:type="dcterms:W3CDTF">2021-09-10T11:00:00Z</dcterms:modified>
</cp:coreProperties>
</file>